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322"/>
        <w:gridCol w:w="4548"/>
      </w:tblGrid>
      <w:tr w:rsidR="00752FC4" w:rsidRPr="00752FC4" w14:paraId="733E122D" w14:textId="77777777" w:rsidTr="00D04123">
        <w:trPr>
          <w:tblHeader/>
        </w:trPr>
        <w:tc>
          <w:tcPr>
            <w:tcW w:w="4368" w:type="dxa"/>
          </w:tcPr>
          <w:sdt>
            <w:sdtPr>
              <w:alias w:val="Your Name:"/>
              <w:tag w:val="Your Name:"/>
              <w:id w:val="1422146007"/>
              <w:placeholder>
                <w:docPart w:val="C612DDAA0CEE41F48DAA11CECD1686E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89E96D" w14:textId="77777777" w:rsidR="000F7122" w:rsidRPr="00752FC4" w:rsidRDefault="00C238E4" w:rsidP="000F7122">
                <w:pPr>
                  <w:pStyle w:val="Name"/>
                </w:pPr>
                <w:r>
                  <w:t>River Crane Sanctuary</w:t>
                </w:r>
              </w:p>
            </w:sdtContent>
          </w:sdt>
        </w:tc>
        <w:tc>
          <w:tcPr>
            <w:tcW w:w="4632" w:type="dxa"/>
          </w:tcPr>
          <w:p w14:paraId="64CCC30D" w14:textId="77777777" w:rsidR="00752FC4" w:rsidRPr="00752FC4" w:rsidRDefault="00752FC4" w:rsidP="00752FC4">
            <w:pPr>
              <w:pStyle w:val="Graphic"/>
            </w:pPr>
            <w:r w:rsidRPr="00752FC4">
              <w:rPr>
                <w:noProof/>
              </w:rPr>
              <mc:AlternateContent>
                <mc:Choice Requires="wpg">
                  <w:drawing>
                    <wp:inline distT="0" distB="0" distL="0" distR="0" wp14:anchorId="43D910DC" wp14:editId="7968A548">
                      <wp:extent cx="402336" cy="256032"/>
                      <wp:effectExtent l="0" t="0" r="0" b="10795"/>
                      <wp:docPr id="28" name="Group 28" descr="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F3857" id="Group 28" o:spid="_x0000_s1026" alt="Bird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">
                      <o:lock v:ext="edit" aspectratio="t"/>
        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E63BC5E" w14:textId="77777777" w:rsidR="00752FC4" w:rsidRPr="00752FC4" w:rsidRDefault="00752FC4" w:rsidP="00752FC4">
            <w:pPr>
              <w:pStyle w:val="ContactInfo"/>
              <w:spacing w:line="276" w:lineRule="auto"/>
            </w:pPr>
          </w:p>
        </w:tc>
      </w:tr>
      <w:tr w:rsidR="00C238E4" w:rsidRPr="00752FC4" w14:paraId="69E34124" w14:textId="77777777" w:rsidTr="00D04123">
        <w:trPr>
          <w:tblHeader/>
        </w:trPr>
        <w:tc>
          <w:tcPr>
            <w:tcW w:w="4368" w:type="dxa"/>
          </w:tcPr>
          <w:p w14:paraId="2F4C32BF" w14:textId="77777777" w:rsidR="00C238E4" w:rsidRDefault="00C238E4" w:rsidP="000F7122">
            <w:pPr>
              <w:pStyle w:val="Name"/>
            </w:pPr>
          </w:p>
          <w:p w14:paraId="1943A088" w14:textId="77777777" w:rsidR="00C238E4" w:rsidRDefault="00C238E4" w:rsidP="000F7122">
            <w:pPr>
              <w:pStyle w:val="Name"/>
              <w:rPr>
                <w:sz w:val="28"/>
                <w:szCs w:val="28"/>
              </w:rPr>
            </w:pPr>
            <w:r w:rsidRPr="00C238E4">
              <w:rPr>
                <w:sz w:val="28"/>
                <w:szCs w:val="28"/>
              </w:rPr>
              <w:t>Record</w:t>
            </w:r>
            <w:r>
              <w:rPr>
                <w:sz w:val="28"/>
                <w:szCs w:val="28"/>
              </w:rPr>
              <w:t xml:space="preserve"> of Sightings TW2 5BZ</w:t>
            </w:r>
          </w:p>
          <w:p w14:paraId="52723E66" w14:textId="77777777" w:rsidR="00C238E4" w:rsidRDefault="00C238E4" w:rsidP="000F7122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Field MOL/Churchview and</w:t>
            </w:r>
          </w:p>
          <w:p w14:paraId="03D0A35A" w14:textId="77777777" w:rsidR="00C238E4" w:rsidRDefault="00C238E4" w:rsidP="000F7122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Neighbouring Gardens</w:t>
            </w:r>
          </w:p>
          <w:p w14:paraId="7617746E" w14:textId="5FDE2D43" w:rsidR="008A58C6" w:rsidRPr="00C238E4" w:rsidRDefault="008A58C6" w:rsidP="000F7122">
            <w:pPr>
              <w:pStyle w:val="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UPDATED: </w:t>
            </w:r>
            <w:r w:rsidR="00274916">
              <w:rPr>
                <w:sz w:val="28"/>
                <w:szCs w:val="28"/>
              </w:rPr>
              <w:t>July 2020</w:t>
            </w:r>
          </w:p>
        </w:tc>
        <w:tc>
          <w:tcPr>
            <w:tcW w:w="4632" w:type="dxa"/>
          </w:tcPr>
          <w:p w14:paraId="7CDA9DC3" w14:textId="77777777" w:rsidR="00C238E4" w:rsidRPr="00752FC4" w:rsidRDefault="00C238E4" w:rsidP="00752FC4">
            <w:pPr>
              <w:pStyle w:val="Graphic"/>
              <w:rPr>
                <w:noProof/>
              </w:rPr>
            </w:pPr>
          </w:p>
        </w:tc>
      </w:tr>
    </w:tbl>
    <w:p w14:paraId="4E46F34B" w14:textId="77777777" w:rsidR="00C238E4" w:rsidRDefault="00C238E4" w:rsidP="00C238E4">
      <w:pPr>
        <w:pStyle w:val="Salutation"/>
        <w:ind w:left="720"/>
      </w:pPr>
    </w:p>
    <w:p w14:paraId="12F06FB2" w14:textId="2D4C32B2" w:rsidR="00C238E4" w:rsidRDefault="008A58C6" w:rsidP="008A58C6">
      <w:pPr>
        <w:pStyle w:val="ListParagraph"/>
        <w:numPr>
          <w:ilvl w:val="0"/>
          <w:numId w:val="12"/>
        </w:numPr>
      </w:pPr>
      <w:r>
        <w:t xml:space="preserve">BLACKBIRD </w:t>
      </w:r>
      <w:r w:rsidR="006E6691">
        <w:t xml:space="preserve"> 20</w:t>
      </w:r>
      <w:r w:rsidR="00274916">
        <w:t>20</w:t>
      </w:r>
      <w:r w:rsidR="006E6691">
        <w:t xml:space="preserve"> every day!  Male and female</w:t>
      </w:r>
    </w:p>
    <w:p w14:paraId="2CF9C546" w14:textId="305292E4" w:rsidR="008A58C6" w:rsidRDefault="008A58C6" w:rsidP="008A58C6">
      <w:pPr>
        <w:pStyle w:val="ListParagraph"/>
        <w:numPr>
          <w:ilvl w:val="0"/>
          <w:numId w:val="12"/>
        </w:numPr>
      </w:pPr>
      <w:r>
        <w:t>BLACKCAP – NATIVE AND MIGRATING</w:t>
      </w:r>
      <w:r w:rsidR="006E6691">
        <w:t xml:space="preserve"> Apr/</w:t>
      </w:r>
      <w:proofErr w:type="spellStart"/>
      <w:r w:rsidR="006E6691">
        <w:t>MayJuly</w:t>
      </w:r>
      <w:proofErr w:type="spellEnd"/>
      <w:r w:rsidR="00274916">
        <w:t xml:space="preserve"> 2020</w:t>
      </w:r>
    </w:p>
    <w:p w14:paraId="0511DE75" w14:textId="3F28A415" w:rsidR="008A58C6" w:rsidRDefault="008A58C6" w:rsidP="008A58C6">
      <w:pPr>
        <w:pStyle w:val="ListParagraph"/>
        <w:numPr>
          <w:ilvl w:val="0"/>
          <w:numId w:val="12"/>
        </w:numPr>
      </w:pPr>
      <w:r>
        <w:t>BULLFINCH –</w:t>
      </w:r>
      <w:r w:rsidR="00274916">
        <w:t xml:space="preserve"> sadly not present now</w:t>
      </w:r>
    </w:p>
    <w:p w14:paraId="198FE1AF" w14:textId="289D8FFD" w:rsidR="008A58C6" w:rsidRDefault="008A58C6" w:rsidP="008A58C6">
      <w:pPr>
        <w:pStyle w:val="ListParagraph"/>
        <w:numPr>
          <w:ilvl w:val="0"/>
          <w:numId w:val="12"/>
        </w:numPr>
      </w:pPr>
      <w:proofErr w:type="gramStart"/>
      <w:r>
        <w:t>CHAFFINCH</w:t>
      </w:r>
      <w:r w:rsidR="006E6691">
        <w:t xml:space="preserve">  </w:t>
      </w:r>
      <w:r w:rsidR="00BA5A23">
        <w:t>Apr</w:t>
      </w:r>
      <w:proofErr w:type="gramEnd"/>
      <w:r w:rsidR="00BA5A23">
        <w:t>/</w:t>
      </w:r>
      <w:proofErr w:type="spellStart"/>
      <w:r w:rsidR="00BA5A23">
        <w:t>May</w:t>
      </w:r>
      <w:r w:rsidR="006E6691">
        <w:t>June</w:t>
      </w:r>
      <w:proofErr w:type="spellEnd"/>
      <w:r w:rsidR="006E6691">
        <w:t>/ 20</w:t>
      </w:r>
      <w:r w:rsidR="00274916">
        <w:t>20</w:t>
      </w:r>
    </w:p>
    <w:p w14:paraId="3FD1AC60" w14:textId="78171299" w:rsidR="008A58C6" w:rsidRDefault="008A58C6" w:rsidP="008A58C6">
      <w:pPr>
        <w:pStyle w:val="ListParagraph"/>
        <w:numPr>
          <w:ilvl w:val="0"/>
          <w:numId w:val="12"/>
        </w:numPr>
      </w:pPr>
      <w:r>
        <w:t>CHIFFCHAFF</w:t>
      </w:r>
      <w:r w:rsidR="006E6691">
        <w:t xml:space="preserve"> </w:t>
      </w:r>
      <w:r w:rsidR="00274916">
        <w:t>June</w:t>
      </w:r>
      <w:r w:rsidR="006E6691">
        <w:t xml:space="preserve"> 20</w:t>
      </w:r>
      <w:r w:rsidR="00274916">
        <w:t>20</w:t>
      </w:r>
    </w:p>
    <w:p w14:paraId="69CEA262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CROW</w:t>
      </w:r>
      <w:r w:rsidR="006E6691">
        <w:t xml:space="preserve"> Regular viewings</w:t>
      </w:r>
    </w:p>
    <w:p w14:paraId="37387CB1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DOVE COLLARED</w:t>
      </w:r>
      <w:r w:rsidR="006E6691">
        <w:t xml:space="preserve"> regular viewings</w:t>
      </w:r>
    </w:p>
    <w:p w14:paraId="0D146C25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DOVE TURTLED</w:t>
      </w:r>
      <w:r w:rsidR="006E6691">
        <w:t xml:space="preserve"> regular viewings</w:t>
      </w:r>
    </w:p>
    <w:p w14:paraId="638572C0" w14:textId="750F3FFC" w:rsidR="008A58C6" w:rsidRDefault="008A58C6" w:rsidP="008A58C6">
      <w:pPr>
        <w:pStyle w:val="ListParagraph"/>
        <w:numPr>
          <w:ilvl w:val="0"/>
          <w:numId w:val="12"/>
        </w:numPr>
      </w:pPr>
      <w:proofErr w:type="gramStart"/>
      <w:r>
        <w:t>DUNNOCK</w:t>
      </w:r>
      <w:r w:rsidR="00BA5A23">
        <w:t xml:space="preserve">  </w:t>
      </w:r>
      <w:r w:rsidR="00274916">
        <w:t>present</w:t>
      </w:r>
      <w:proofErr w:type="gramEnd"/>
      <w:r w:rsidR="00274916">
        <w:t xml:space="preserve"> daily</w:t>
      </w:r>
      <w:r w:rsidR="006E6691">
        <w:t xml:space="preserve"> 20</w:t>
      </w:r>
      <w:r w:rsidR="00274916">
        <w:t>20</w:t>
      </w:r>
    </w:p>
    <w:p w14:paraId="11900925" w14:textId="0C7B7A0B" w:rsidR="008A58C6" w:rsidRDefault="008A58C6" w:rsidP="008A58C6">
      <w:pPr>
        <w:pStyle w:val="ListParagraph"/>
        <w:numPr>
          <w:ilvl w:val="0"/>
          <w:numId w:val="12"/>
        </w:numPr>
      </w:pPr>
      <w:r>
        <w:t>EGRET</w:t>
      </w:r>
      <w:r w:rsidR="006E6691">
        <w:t xml:space="preserve"> Flying overhead </w:t>
      </w:r>
    </w:p>
    <w:p w14:paraId="5DBB784D" w14:textId="0399C655" w:rsidR="008A58C6" w:rsidRDefault="008A58C6" w:rsidP="008A58C6">
      <w:pPr>
        <w:pStyle w:val="ListParagraph"/>
        <w:numPr>
          <w:ilvl w:val="0"/>
          <w:numId w:val="12"/>
        </w:numPr>
      </w:pPr>
      <w:proofErr w:type="gramStart"/>
      <w:r>
        <w:t>FIELDFARE</w:t>
      </w:r>
      <w:r w:rsidR="006E6691">
        <w:t xml:space="preserve">  </w:t>
      </w:r>
      <w:r w:rsidR="00BA5A23">
        <w:t>Not</w:t>
      </w:r>
      <w:proofErr w:type="gramEnd"/>
      <w:r w:rsidR="00BA5A23">
        <w:t xml:space="preserve"> </w:t>
      </w:r>
      <w:r w:rsidR="00274916">
        <w:t>seen this year</w:t>
      </w:r>
    </w:p>
    <w:p w14:paraId="7C031416" w14:textId="2E72A03D" w:rsidR="00BA5A23" w:rsidRDefault="00BA5A23" w:rsidP="008A58C6">
      <w:pPr>
        <w:pStyle w:val="ListParagraph"/>
        <w:numPr>
          <w:ilvl w:val="0"/>
          <w:numId w:val="12"/>
        </w:numPr>
      </w:pPr>
      <w:r>
        <w:t xml:space="preserve">GOLDCREST </w:t>
      </w:r>
      <w:r w:rsidR="00274916">
        <w:t>seen on the river crane corridor adjacent to MOL</w:t>
      </w:r>
    </w:p>
    <w:p w14:paraId="1D268256" w14:textId="77777777" w:rsidR="008A58C6" w:rsidRDefault="008A58C6" w:rsidP="008A58C6">
      <w:pPr>
        <w:pStyle w:val="ListParagraph"/>
        <w:numPr>
          <w:ilvl w:val="0"/>
          <w:numId w:val="12"/>
        </w:numPr>
      </w:pPr>
      <w:proofErr w:type="gramStart"/>
      <w:r>
        <w:t>GOLDFINCH</w:t>
      </w:r>
      <w:r w:rsidR="00BA5A23">
        <w:t xml:space="preserve">  Regular</w:t>
      </w:r>
      <w:proofErr w:type="gramEnd"/>
      <w:r w:rsidR="00BA5A23">
        <w:t xml:space="preserve"> visitors</w:t>
      </w:r>
    </w:p>
    <w:p w14:paraId="6962D7E9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GREENFINCH</w:t>
      </w:r>
      <w:r w:rsidR="00BA5A23">
        <w:t xml:space="preserve"> Regular visitors </w:t>
      </w:r>
    </w:p>
    <w:p w14:paraId="1001E81B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 xml:space="preserve">GULL </w:t>
      </w:r>
      <w:proofErr w:type="gramStart"/>
      <w:r>
        <w:t>COMMON</w:t>
      </w:r>
      <w:r w:rsidR="00BA5A23">
        <w:t xml:space="preserve">  Regular</w:t>
      </w:r>
      <w:proofErr w:type="gramEnd"/>
      <w:r w:rsidR="00BA5A23">
        <w:t xml:space="preserve"> visitors</w:t>
      </w:r>
    </w:p>
    <w:p w14:paraId="3431FAD9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HERON</w:t>
      </w:r>
      <w:r w:rsidR="00BA5A23">
        <w:t xml:space="preserve">   Regular visitor</w:t>
      </w:r>
    </w:p>
    <w:p w14:paraId="7C7122A8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 xml:space="preserve">HOUSEMARTIN </w:t>
      </w:r>
      <w:r w:rsidR="006E6691">
        <w:t>–</w:t>
      </w:r>
      <w:r>
        <w:t xml:space="preserve"> FLYING</w:t>
      </w:r>
    </w:p>
    <w:p w14:paraId="1B4B8058" w14:textId="69CE2E00" w:rsidR="006E6691" w:rsidRDefault="006E6691" w:rsidP="008A58C6">
      <w:pPr>
        <w:pStyle w:val="ListParagraph"/>
        <w:numPr>
          <w:ilvl w:val="0"/>
          <w:numId w:val="12"/>
        </w:numPr>
      </w:pPr>
      <w:r>
        <w:t xml:space="preserve">JACKDAW  </w:t>
      </w:r>
    </w:p>
    <w:p w14:paraId="3A876671" w14:textId="10563599" w:rsidR="008A58C6" w:rsidRDefault="008A58C6" w:rsidP="008A58C6">
      <w:pPr>
        <w:pStyle w:val="ListParagraph"/>
        <w:numPr>
          <w:ilvl w:val="0"/>
          <w:numId w:val="12"/>
        </w:numPr>
      </w:pPr>
      <w:r>
        <w:t>JAY</w:t>
      </w:r>
      <w:r w:rsidR="00BA5A23">
        <w:t xml:space="preserve"> </w:t>
      </w:r>
      <w:r w:rsidR="00274916">
        <w:t>regular visitors</w:t>
      </w:r>
    </w:p>
    <w:p w14:paraId="7771D8E9" w14:textId="480AC4C6" w:rsidR="008A58C6" w:rsidRDefault="00BA5A23" w:rsidP="008A58C6">
      <w:pPr>
        <w:pStyle w:val="ListParagraph"/>
        <w:numPr>
          <w:ilvl w:val="0"/>
          <w:numId w:val="12"/>
        </w:numPr>
      </w:pPr>
      <w:r>
        <w:t xml:space="preserve">KINGFISHER – Opposite MOL Field River Crane </w:t>
      </w:r>
    </w:p>
    <w:p w14:paraId="659B5702" w14:textId="43061A96" w:rsidR="008A58C6" w:rsidRDefault="00BA5A23" w:rsidP="008A58C6">
      <w:pPr>
        <w:pStyle w:val="ListParagraph"/>
        <w:numPr>
          <w:ilvl w:val="0"/>
          <w:numId w:val="12"/>
        </w:numPr>
      </w:pPr>
      <w:r>
        <w:t xml:space="preserve">LINNET </w:t>
      </w:r>
      <w:r w:rsidR="00274916">
        <w:t>– not this year</w:t>
      </w:r>
    </w:p>
    <w:p w14:paraId="1365C504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MAGPIE</w:t>
      </w:r>
      <w:r w:rsidR="00BA5A23">
        <w:t xml:space="preserve">   Regular visitors</w:t>
      </w:r>
    </w:p>
    <w:p w14:paraId="4243E366" w14:textId="3EF7A445" w:rsidR="008A58C6" w:rsidRDefault="008A58C6" w:rsidP="008A58C6">
      <w:pPr>
        <w:pStyle w:val="ListParagraph"/>
        <w:numPr>
          <w:ilvl w:val="0"/>
          <w:numId w:val="12"/>
        </w:numPr>
      </w:pPr>
      <w:r>
        <w:t>MALLARD</w:t>
      </w:r>
      <w:r w:rsidR="00BA5A23">
        <w:t xml:space="preserve">   </w:t>
      </w:r>
    </w:p>
    <w:p w14:paraId="41779BB1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MOORHEN</w:t>
      </w:r>
      <w:r w:rsidR="00BA5A23">
        <w:t xml:space="preserve">    In </w:t>
      </w:r>
      <w:proofErr w:type="spellStart"/>
      <w:r w:rsidR="00BA5A23">
        <w:t>kneller</w:t>
      </w:r>
      <w:proofErr w:type="spellEnd"/>
      <w:r w:rsidR="00BA5A23">
        <w:t xml:space="preserve"> gardens</w:t>
      </w:r>
    </w:p>
    <w:p w14:paraId="249CB4C3" w14:textId="1B595E7D" w:rsidR="008A58C6" w:rsidRDefault="008A58C6" w:rsidP="008A58C6">
      <w:pPr>
        <w:pStyle w:val="ListParagraph"/>
        <w:numPr>
          <w:ilvl w:val="0"/>
          <w:numId w:val="12"/>
        </w:numPr>
      </w:pPr>
      <w:r>
        <w:t>NUTHATCH</w:t>
      </w:r>
      <w:r w:rsidR="00BA5A23">
        <w:t xml:space="preserve">   </w:t>
      </w:r>
      <w:r w:rsidR="00274916">
        <w:t xml:space="preserve">gardens and mol </w:t>
      </w:r>
    </w:p>
    <w:p w14:paraId="2ACF600D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OWL -HEARD NOT SEEN</w:t>
      </w:r>
    </w:p>
    <w:p w14:paraId="70A4A9F0" w14:textId="6C56680C" w:rsidR="00C10314" w:rsidRDefault="00C10314" w:rsidP="008A58C6">
      <w:pPr>
        <w:pStyle w:val="ListParagraph"/>
        <w:numPr>
          <w:ilvl w:val="0"/>
          <w:numId w:val="12"/>
        </w:numPr>
      </w:pPr>
      <w:r>
        <w:t>PARAKEET</w:t>
      </w:r>
      <w:r w:rsidR="00BA5A23">
        <w:t xml:space="preserve"> </w:t>
      </w:r>
      <w:r w:rsidR="00274916">
        <w:t>in the ash and oak trees</w:t>
      </w:r>
    </w:p>
    <w:p w14:paraId="78184682" w14:textId="4FBDAB0D" w:rsidR="008A58C6" w:rsidRDefault="00BA5A23" w:rsidP="008A58C6">
      <w:pPr>
        <w:pStyle w:val="ListParagraph"/>
        <w:numPr>
          <w:ilvl w:val="0"/>
          <w:numId w:val="12"/>
        </w:numPr>
      </w:pPr>
      <w:r>
        <w:lastRenderedPageBreak/>
        <w:t xml:space="preserve">REDSTART </w:t>
      </w:r>
      <w:r w:rsidR="00274916">
        <w:t>- no</w:t>
      </w:r>
    </w:p>
    <w:p w14:paraId="5655DFD6" w14:textId="65EB92FC" w:rsidR="008A58C6" w:rsidRDefault="008A58C6" w:rsidP="008A58C6">
      <w:pPr>
        <w:pStyle w:val="ListParagraph"/>
        <w:numPr>
          <w:ilvl w:val="0"/>
          <w:numId w:val="12"/>
        </w:numPr>
      </w:pPr>
      <w:r>
        <w:t>REDWING</w:t>
      </w:r>
      <w:r w:rsidR="00BA5A23">
        <w:t xml:space="preserve"> </w:t>
      </w:r>
    </w:p>
    <w:p w14:paraId="37790343" w14:textId="77777777" w:rsidR="008A58C6" w:rsidRDefault="008A58C6" w:rsidP="008A58C6">
      <w:pPr>
        <w:pStyle w:val="ListParagraph"/>
        <w:numPr>
          <w:ilvl w:val="0"/>
          <w:numId w:val="12"/>
        </w:numPr>
      </w:pPr>
      <w:proofErr w:type="gramStart"/>
      <w:r>
        <w:t xml:space="preserve">ROBIN </w:t>
      </w:r>
      <w:r w:rsidR="00BA5A23">
        <w:t xml:space="preserve"> Regular</w:t>
      </w:r>
      <w:proofErr w:type="gramEnd"/>
      <w:r w:rsidR="00BA5A23">
        <w:t xml:space="preserve"> visitor</w:t>
      </w:r>
    </w:p>
    <w:p w14:paraId="387EF81C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ROOK</w:t>
      </w:r>
      <w:r w:rsidR="00BA5A23">
        <w:t xml:space="preserve">    Regular visitor</w:t>
      </w:r>
    </w:p>
    <w:p w14:paraId="7A010AAF" w14:textId="0A4C6638" w:rsidR="008A58C6" w:rsidRDefault="008A58C6" w:rsidP="008A58C6">
      <w:pPr>
        <w:pStyle w:val="ListParagraph"/>
        <w:numPr>
          <w:ilvl w:val="0"/>
          <w:numId w:val="12"/>
        </w:numPr>
      </w:pPr>
      <w:r>
        <w:t>SPARROW HOUSE</w:t>
      </w:r>
      <w:r w:rsidR="00BA5A23">
        <w:t xml:space="preserve"> </w:t>
      </w:r>
    </w:p>
    <w:p w14:paraId="1503C47A" w14:textId="623EED27" w:rsidR="008A58C6" w:rsidRDefault="008A58C6" w:rsidP="008A58C6">
      <w:pPr>
        <w:pStyle w:val="ListParagraph"/>
        <w:numPr>
          <w:ilvl w:val="0"/>
          <w:numId w:val="12"/>
        </w:numPr>
      </w:pPr>
      <w:r>
        <w:t>SPARROW TREE</w:t>
      </w:r>
      <w:r w:rsidR="00CA787F">
        <w:t xml:space="preserve">    </w:t>
      </w:r>
    </w:p>
    <w:p w14:paraId="4C953B2F" w14:textId="285146A3" w:rsidR="008A58C6" w:rsidRDefault="008A58C6" w:rsidP="008A58C6">
      <w:pPr>
        <w:pStyle w:val="ListParagraph"/>
        <w:numPr>
          <w:ilvl w:val="0"/>
          <w:numId w:val="12"/>
        </w:numPr>
      </w:pPr>
      <w:r>
        <w:t>SPARROWHAWK</w:t>
      </w:r>
      <w:r w:rsidR="00CA787F">
        <w:t xml:space="preserve"> </w:t>
      </w:r>
    </w:p>
    <w:p w14:paraId="140C6320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STARLING</w:t>
      </w:r>
      <w:r w:rsidR="00CA787F">
        <w:t xml:space="preserve"> Regular visitors</w:t>
      </w:r>
    </w:p>
    <w:p w14:paraId="3A438F6D" w14:textId="77777777" w:rsidR="00CA787F" w:rsidRDefault="00CA787F" w:rsidP="008A58C6">
      <w:pPr>
        <w:pStyle w:val="ListParagraph"/>
        <w:numPr>
          <w:ilvl w:val="0"/>
          <w:numId w:val="12"/>
        </w:numPr>
      </w:pPr>
      <w:r>
        <w:t>Swallow   flying over field MOL</w:t>
      </w:r>
    </w:p>
    <w:p w14:paraId="4CE22968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SWIFT – FLYING</w:t>
      </w:r>
    </w:p>
    <w:p w14:paraId="1B5B4856" w14:textId="05BFD98F" w:rsidR="008A58C6" w:rsidRDefault="008A58C6" w:rsidP="008A58C6">
      <w:pPr>
        <w:pStyle w:val="ListParagraph"/>
        <w:numPr>
          <w:ilvl w:val="0"/>
          <w:numId w:val="12"/>
        </w:numPr>
      </w:pPr>
      <w:r>
        <w:t>THRUSH- MISTLE</w:t>
      </w:r>
      <w:r w:rsidR="00CA787F">
        <w:t xml:space="preserve">   </w:t>
      </w:r>
    </w:p>
    <w:p w14:paraId="17F2BEA5" w14:textId="733F99A6" w:rsidR="008A58C6" w:rsidRDefault="008A58C6" w:rsidP="008A58C6">
      <w:pPr>
        <w:pStyle w:val="ListParagraph"/>
        <w:numPr>
          <w:ilvl w:val="0"/>
          <w:numId w:val="12"/>
        </w:numPr>
      </w:pPr>
      <w:r>
        <w:t>THRUSH-SONG</w:t>
      </w:r>
      <w:r w:rsidR="00CA787F">
        <w:t xml:space="preserve">        </w:t>
      </w:r>
      <w:r w:rsidR="00274916">
        <w:t>seen regularly and nesting here</w:t>
      </w:r>
    </w:p>
    <w:p w14:paraId="56888AA5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TIT BLUE</w:t>
      </w:r>
      <w:r w:rsidR="00CA787F">
        <w:t xml:space="preserve">                   Regular visitors</w:t>
      </w:r>
    </w:p>
    <w:p w14:paraId="4F3BB974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TIT COAL</w:t>
      </w:r>
      <w:r w:rsidR="00CA787F">
        <w:t xml:space="preserve">                   Regular visitors not as many as the other Tits</w:t>
      </w:r>
    </w:p>
    <w:p w14:paraId="414664FE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TIT GREAT</w:t>
      </w:r>
      <w:r w:rsidR="00CA787F">
        <w:t xml:space="preserve">                 regular</w:t>
      </w:r>
    </w:p>
    <w:p w14:paraId="449D338C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TIT LONG TAILED</w:t>
      </w:r>
      <w:r w:rsidR="00CA787F">
        <w:t xml:space="preserve">      regular</w:t>
      </w:r>
    </w:p>
    <w:p w14:paraId="5DCF6271" w14:textId="1A504AEE" w:rsidR="008A58C6" w:rsidRDefault="008A58C6" w:rsidP="008A58C6">
      <w:pPr>
        <w:pStyle w:val="ListParagraph"/>
        <w:numPr>
          <w:ilvl w:val="0"/>
          <w:numId w:val="12"/>
        </w:numPr>
      </w:pPr>
      <w:r>
        <w:t>TREECREEPER</w:t>
      </w:r>
      <w:r w:rsidR="00CA787F">
        <w:t xml:space="preserve">   </w:t>
      </w:r>
      <w:r w:rsidR="00274916">
        <w:t>in oak</w:t>
      </w:r>
    </w:p>
    <w:p w14:paraId="7800680F" w14:textId="261093EE" w:rsidR="008A58C6" w:rsidRDefault="008A58C6" w:rsidP="008A58C6">
      <w:pPr>
        <w:pStyle w:val="ListParagraph"/>
        <w:numPr>
          <w:ilvl w:val="0"/>
          <w:numId w:val="12"/>
        </w:numPr>
      </w:pPr>
      <w:r>
        <w:t xml:space="preserve">WAGTAIL </w:t>
      </w:r>
      <w:proofErr w:type="gramStart"/>
      <w:r>
        <w:t>PIED</w:t>
      </w:r>
      <w:r w:rsidR="00CA787F">
        <w:t xml:space="preserve">  other</w:t>
      </w:r>
      <w:proofErr w:type="gramEnd"/>
      <w:r w:rsidR="00CA787F">
        <w:t xml:space="preserve"> bank river crane walk </w:t>
      </w:r>
    </w:p>
    <w:p w14:paraId="42A4ED94" w14:textId="45E7A95D" w:rsidR="008A58C6" w:rsidRDefault="008A58C6" w:rsidP="008A58C6">
      <w:pPr>
        <w:pStyle w:val="ListParagraph"/>
        <w:numPr>
          <w:ilvl w:val="0"/>
          <w:numId w:val="12"/>
        </w:numPr>
      </w:pPr>
      <w:r>
        <w:t>WOODPECKER GREATER SPOTTED</w:t>
      </w:r>
      <w:r w:rsidR="00CA787F">
        <w:t xml:space="preserve">   </w:t>
      </w:r>
    </w:p>
    <w:p w14:paraId="4C3B106B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WOOD PIGEON</w:t>
      </w:r>
      <w:r w:rsidR="00CA787F">
        <w:t xml:space="preserve">   Plentiful and regular</w:t>
      </w:r>
    </w:p>
    <w:p w14:paraId="10F1C7EB" w14:textId="77777777" w:rsidR="008A58C6" w:rsidRDefault="008A58C6" w:rsidP="008A58C6">
      <w:pPr>
        <w:pStyle w:val="ListParagraph"/>
        <w:numPr>
          <w:ilvl w:val="0"/>
          <w:numId w:val="12"/>
        </w:numPr>
      </w:pPr>
      <w:r>
        <w:t>WREN</w:t>
      </w:r>
      <w:r w:rsidR="00CA787F">
        <w:t xml:space="preserve">                    Regular visitor</w:t>
      </w:r>
    </w:p>
    <w:p w14:paraId="268F3D31" w14:textId="77777777" w:rsidR="008D77A0" w:rsidRDefault="008D77A0" w:rsidP="008D77A0">
      <w:pPr>
        <w:pStyle w:val="ListParagraph"/>
      </w:pPr>
    </w:p>
    <w:p w14:paraId="602B4AD4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STAGBEETLES</w:t>
      </w:r>
    </w:p>
    <w:p w14:paraId="77E29289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HEDGEHOG</w:t>
      </w:r>
    </w:p>
    <w:p w14:paraId="4A1C84B6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NEWTS</w:t>
      </w:r>
    </w:p>
    <w:p w14:paraId="431C062B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FROGS</w:t>
      </w:r>
    </w:p>
    <w:p w14:paraId="25258779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TOADS</w:t>
      </w:r>
    </w:p>
    <w:p w14:paraId="2BCAFD5B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WASPS</w:t>
      </w:r>
    </w:p>
    <w:p w14:paraId="25666214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HORNET</w:t>
      </w:r>
    </w:p>
    <w:p w14:paraId="63CD60D2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BUMBLEBEES</w:t>
      </w:r>
    </w:p>
    <w:p w14:paraId="59084409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HONEYBEES</w:t>
      </w:r>
    </w:p>
    <w:p w14:paraId="2D26EEC1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WILDBEES</w:t>
      </w:r>
    </w:p>
    <w:p w14:paraId="49A221A7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DRAGONFLIES</w:t>
      </w:r>
    </w:p>
    <w:p w14:paraId="6BF1DEB4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FLYING ANTS</w:t>
      </w:r>
    </w:p>
    <w:p w14:paraId="38F993D4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DAMSELFLIES</w:t>
      </w:r>
    </w:p>
    <w:p w14:paraId="59A91058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LADYBIRDS</w:t>
      </w:r>
    </w:p>
    <w:p w14:paraId="45E4E220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ROSECHAFFER</w:t>
      </w:r>
    </w:p>
    <w:p w14:paraId="712A6D1A" w14:textId="1D3E3EB3" w:rsidR="00274916" w:rsidRDefault="00C10314" w:rsidP="00274916">
      <w:pPr>
        <w:pStyle w:val="ListParagraph"/>
        <w:numPr>
          <w:ilvl w:val="0"/>
          <w:numId w:val="13"/>
        </w:numPr>
      </w:pPr>
      <w:r>
        <w:t xml:space="preserve">GARDEN CARPET </w:t>
      </w:r>
      <w:proofErr w:type="spellStart"/>
      <w:r>
        <w:t>MOT</w:t>
      </w:r>
      <w:r w:rsidR="00274916">
        <w:t>h</w:t>
      </w:r>
      <w:proofErr w:type="spellEnd"/>
    </w:p>
    <w:p w14:paraId="084A4D45" w14:textId="77777777" w:rsidR="00A52E93" w:rsidRDefault="00A52E93" w:rsidP="00A52E93">
      <w:pPr>
        <w:pStyle w:val="ListParagraph"/>
      </w:pPr>
    </w:p>
    <w:p w14:paraId="2582FB27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JERSEY TIGER MOTH</w:t>
      </w:r>
    </w:p>
    <w:p w14:paraId="2CE9CBA7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MINT MOTHS</w:t>
      </w:r>
    </w:p>
    <w:p w14:paraId="2036A042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MOTHS – UNIDENTIFED SPECIES BUT PHOTOGRAPHED ONLINE WEBSITE</w:t>
      </w:r>
    </w:p>
    <w:p w14:paraId="6AAECE9A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SPIDERS – LARGE VARIETY</w:t>
      </w:r>
    </w:p>
    <w:p w14:paraId="4F38E6DA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BUTTERFLIES: PAINTED LADY</w:t>
      </w:r>
    </w:p>
    <w:p w14:paraId="54FD0B2A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RED ADMIRAL</w:t>
      </w:r>
    </w:p>
    <w:p w14:paraId="0AA23F86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COMMA</w:t>
      </w:r>
    </w:p>
    <w:p w14:paraId="0D6BB56D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MEADOW BROWN</w:t>
      </w:r>
    </w:p>
    <w:p w14:paraId="781BBD7B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GATEKEEPER</w:t>
      </w:r>
    </w:p>
    <w:p w14:paraId="5B41224D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LARGE WHITE</w:t>
      </w:r>
    </w:p>
    <w:p w14:paraId="6CCDBF4F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SMALL WHITE</w:t>
      </w:r>
    </w:p>
    <w:p w14:paraId="2C3123A6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COMMON BLUE</w:t>
      </w:r>
    </w:p>
    <w:p w14:paraId="74316B26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SPECKLED WOOD</w:t>
      </w:r>
    </w:p>
    <w:p w14:paraId="26E87476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LARGE SKIPPER</w:t>
      </w:r>
    </w:p>
    <w:p w14:paraId="3EC89CD2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SMALL TORTOISESHELL</w:t>
      </w:r>
    </w:p>
    <w:p w14:paraId="313508D8" w14:textId="77777777" w:rsidR="00C10314" w:rsidRDefault="00C10314" w:rsidP="00C10314">
      <w:pPr>
        <w:pStyle w:val="ListParagraph"/>
        <w:numPr>
          <w:ilvl w:val="0"/>
          <w:numId w:val="13"/>
        </w:numPr>
      </w:pPr>
      <w:r>
        <w:t>UNIDENTIFIED LIME GREEN WINGS</w:t>
      </w:r>
    </w:p>
    <w:p w14:paraId="5AA1172A" w14:textId="77777777" w:rsidR="000B697E" w:rsidRDefault="000B697E" w:rsidP="00C10314">
      <w:pPr>
        <w:pStyle w:val="ListParagraph"/>
        <w:numPr>
          <w:ilvl w:val="0"/>
          <w:numId w:val="13"/>
        </w:numPr>
      </w:pPr>
      <w:r>
        <w:t>WATERVOLES</w:t>
      </w:r>
    </w:p>
    <w:p w14:paraId="71029825" w14:textId="77777777" w:rsidR="000B697E" w:rsidRDefault="000B697E" w:rsidP="00C10314">
      <w:pPr>
        <w:pStyle w:val="ListParagraph"/>
        <w:numPr>
          <w:ilvl w:val="0"/>
          <w:numId w:val="13"/>
        </w:numPr>
      </w:pPr>
      <w:r>
        <w:t>SQUIRRELS GREY</w:t>
      </w:r>
    </w:p>
    <w:p w14:paraId="0B93C73E" w14:textId="77777777" w:rsidR="000B697E" w:rsidRDefault="000B697E" w:rsidP="00C10314">
      <w:pPr>
        <w:pStyle w:val="ListParagraph"/>
        <w:numPr>
          <w:ilvl w:val="0"/>
          <w:numId w:val="13"/>
        </w:numPr>
      </w:pPr>
      <w:r>
        <w:t>FOX AND CUBS</w:t>
      </w:r>
    </w:p>
    <w:p w14:paraId="3F4F5C7B" w14:textId="77777777" w:rsidR="007726C2" w:rsidRDefault="007726C2" w:rsidP="00C10314">
      <w:pPr>
        <w:pStyle w:val="ListParagraph"/>
        <w:numPr>
          <w:ilvl w:val="0"/>
          <w:numId w:val="13"/>
        </w:numPr>
      </w:pPr>
      <w:r>
        <w:t>BATS –</w:t>
      </w:r>
      <w:r w:rsidR="00161186">
        <w:t xml:space="preserve"> PIPI</w:t>
      </w:r>
      <w:r>
        <w:t>STRELLE RECORDED AND ON WEBSITE</w:t>
      </w:r>
    </w:p>
    <w:p w14:paraId="629BB50C" w14:textId="46CF49A7" w:rsidR="00161186" w:rsidRDefault="00161186" w:rsidP="00C10314">
      <w:pPr>
        <w:pStyle w:val="ListParagraph"/>
        <w:numPr>
          <w:ilvl w:val="0"/>
          <w:numId w:val="13"/>
        </w:numPr>
      </w:pPr>
      <w:r>
        <w:t xml:space="preserve">BATS – OTHER SPECIES IDENTIFIED ON THE RIVER CRANE HERE </w:t>
      </w:r>
    </w:p>
    <w:p w14:paraId="19495939" w14:textId="188D60D6" w:rsidR="00406368" w:rsidRDefault="00406368" w:rsidP="00C10314">
      <w:pPr>
        <w:pStyle w:val="ListParagraph"/>
        <w:numPr>
          <w:ilvl w:val="0"/>
          <w:numId w:val="13"/>
        </w:numPr>
      </w:pPr>
      <w:r>
        <w:t>Peacock butterflies and larvae</w:t>
      </w:r>
    </w:p>
    <w:p w14:paraId="02C8A200" w14:textId="1CF15D10" w:rsidR="00406368" w:rsidRDefault="00406368" w:rsidP="00C10314">
      <w:pPr>
        <w:pStyle w:val="ListParagraph"/>
        <w:numPr>
          <w:ilvl w:val="0"/>
          <w:numId w:val="13"/>
        </w:numPr>
      </w:pPr>
      <w:r>
        <w:t>Brimstone butterfly</w:t>
      </w:r>
    </w:p>
    <w:p w14:paraId="728BE07D" w14:textId="0AB00CC9" w:rsidR="00406368" w:rsidRDefault="00406368" w:rsidP="00C10314">
      <w:pPr>
        <w:pStyle w:val="ListParagraph"/>
        <w:numPr>
          <w:ilvl w:val="0"/>
          <w:numId w:val="13"/>
        </w:numPr>
      </w:pPr>
      <w:r>
        <w:t>Ringlet butterfly</w:t>
      </w:r>
    </w:p>
    <w:p w14:paraId="0A7D6973" w14:textId="77777777" w:rsidR="00C10314" w:rsidRDefault="00C10314" w:rsidP="008D77A0">
      <w:pPr>
        <w:pStyle w:val="ListParagraph"/>
      </w:pPr>
    </w:p>
    <w:p w14:paraId="08431D53" w14:textId="77777777" w:rsidR="008A58C6" w:rsidRDefault="008A58C6" w:rsidP="008A58C6">
      <w:pPr>
        <w:pStyle w:val="ListParagraph"/>
      </w:pPr>
    </w:p>
    <w:p w14:paraId="11C8A3A4" w14:textId="77777777" w:rsidR="008A58C6" w:rsidRPr="00C238E4" w:rsidRDefault="008A58C6" w:rsidP="008A58C6">
      <w:pPr>
        <w:pStyle w:val="ListParagraph"/>
      </w:pPr>
    </w:p>
    <w:p w14:paraId="593A7DAE" w14:textId="77777777" w:rsidR="00C238E4" w:rsidRPr="00C238E4" w:rsidRDefault="00C238E4" w:rsidP="00C238E4">
      <w:pPr>
        <w:pStyle w:val="Salutation"/>
      </w:pPr>
    </w:p>
    <w:p w14:paraId="33F45168" w14:textId="77777777" w:rsidR="00C238E4" w:rsidRPr="00C238E4" w:rsidRDefault="00C238E4" w:rsidP="00C238E4">
      <w:pPr>
        <w:pStyle w:val="Salutation"/>
        <w:spacing w:after="240" w:line="120" w:lineRule="auto"/>
      </w:pPr>
    </w:p>
    <w:p w14:paraId="3EE3CA6A" w14:textId="77777777" w:rsidR="00C238E4" w:rsidRPr="00C238E4" w:rsidRDefault="00C238E4" w:rsidP="00C238E4">
      <w:pPr>
        <w:pStyle w:val="Salutation"/>
      </w:pPr>
    </w:p>
    <w:sectPr w:rsidR="00C238E4" w:rsidRPr="00C238E4" w:rsidSect="00C238E4">
      <w:footerReference w:type="default" r:id="rId11"/>
      <w:footerReference w:type="first" r:id="rId12"/>
      <w:pgSz w:w="12240" w:h="15840" w:code="1"/>
      <w:pgMar w:top="1440" w:right="2160" w:bottom="2517" w:left="216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235C" w14:textId="77777777" w:rsidR="00106DAD" w:rsidRDefault="00106DAD">
      <w:pPr>
        <w:spacing w:after="0" w:line="240" w:lineRule="auto"/>
      </w:pPr>
      <w:r>
        <w:separator/>
      </w:r>
    </w:p>
    <w:p w14:paraId="7FCC45A7" w14:textId="77777777" w:rsidR="00106DAD" w:rsidRDefault="00106DAD"/>
  </w:endnote>
  <w:endnote w:type="continuationSeparator" w:id="0">
    <w:p w14:paraId="3D44229F" w14:textId="77777777" w:rsidR="00106DAD" w:rsidRDefault="00106DAD">
      <w:pPr>
        <w:spacing w:after="0" w:line="240" w:lineRule="auto"/>
      </w:pPr>
      <w:r>
        <w:continuationSeparator/>
      </w:r>
    </w:p>
    <w:p w14:paraId="79F10F04" w14:textId="77777777" w:rsidR="00106DAD" w:rsidRDefault="00106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4CE8" w14:textId="77777777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A291CDD" wp14:editId="26451A4F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86EA4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B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A52E93">
      <w:rPr>
        <w:noProof/>
      </w:rPr>
      <w:t>03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0111" w14:textId="77777777" w:rsidR="00752FC4" w:rsidRDefault="0038000D" w:rsidP="00752FC4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440F223D" wp14:editId="13A15A53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D1B2D04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E7FD" w14:textId="77777777" w:rsidR="00106DAD" w:rsidRDefault="00106DAD">
      <w:pPr>
        <w:spacing w:after="0" w:line="240" w:lineRule="auto"/>
      </w:pPr>
      <w:r>
        <w:separator/>
      </w:r>
    </w:p>
    <w:p w14:paraId="6CA0C4ED" w14:textId="77777777" w:rsidR="00106DAD" w:rsidRDefault="00106DAD"/>
  </w:footnote>
  <w:footnote w:type="continuationSeparator" w:id="0">
    <w:p w14:paraId="63ABF168" w14:textId="77777777" w:rsidR="00106DAD" w:rsidRDefault="00106DAD">
      <w:pPr>
        <w:spacing w:after="0" w:line="240" w:lineRule="auto"/>
      </w:pPr>
      <w:r>
        <w:continuationSeparator/>
      </w:r>
    </w:p>
    <w:p w14:paraId="5659212F" w14:textId="77777777" w:rsidR="00106DAD" w:rsidRDefault="00106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AB36DD"/>
    <w:multiLevelType w:val="hybridMultilevel"/>
    <w:tmpl w:val="E22EB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863D9"/>
    <w:multiLevelType w:val="hybridMultilevel"/>
    <w:tmpl w:val="2528E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30CD4"/>
    <w:multiLevelType w:val="hybridMultilevel"/>
    <w:tmpl w:val="36CC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E4"/>
    <w:rsid w:val="000115CE"/>
    <w:rsid w:val="000828F4"/>
    <w:rsid w:val="000B0C10"/>
    <w:rsid w:val="000B697E"/>
    <w:rsid w:val="000F51EC"/>
    <w:rsid w:val="000F7122"/>
    <w:rsid w:val="00106DAD"/>
    <w:rsid w:val="00161186"/>
    <w:rsid w:val="001B689C"/>
    <w:rsid w:val="001E761C"/>
    <w:rsid w:val="00200635"/>
    <w:rsid w:val="00274916"/>
    <w:rsid w:val="002F0C22"/>
    <w:rsid w:val="0038000D"/>
    <w:rsid w:val="00385ACF"/>
    <w:rsid w:val="00406368"/>
    <w:rsid w:val="00477474"/>
    <w:rsid w:val="00480B7F"/>
    <w:rsid w:val="004A1893"/>
    <w:rsid w:val="004C4A44"/>
    <w:rsid w:val="005125BB"/>
    <w:rsid w:val="00537F9C"/>
    <w:rsid w:val="00555A37"/>
    <w:rsid w:val="00572222"/>
    <w:rsid w:val="005D3DA6"/>
    <w:rsid w:val="006E6691"/>
    <w:rsid w:val="00744EA9"/>
    <w:rsid w:val="00752FC4"/>
    <w:rsid w:val="00757E9C"/>
    <w:rsid w:val="007726C2"/>
    <w:rsid w:val="007B4C91"/>
    <w:rsid w:val="007D70F7"/>
    <w:rsid w:val="00830C5F"/>
    <w:rsid w:val="00834A33"/>
    <w:rsid w:val="00896EE1"/>
    <w:rsid w:val="008A58C6"/>
    <w:rsid w:val="008C1482"/>
    <w:rsid w:val="008D0AA7"/>
    <w:rsid w:val="008D51C8"/>
    <w:rsid w:val="008D77A0"/>
    <w:rsid w:val="00912A0A"/>
    <w:rsid w:val="009D0D3B"/>
    <w:rsid w:val="00A52E93"/>
    <w:rsid w:val="00A763AE"/>
    <w:rsid w:val="00B63133"/>
    <w:rsid w:val="00BA5A23"/>
    <w:rsid w:val="00BC0F0A"/>
    <w:rsid w:val="00C10314"/>
    <w:rsid w:val="00C11980"/>
    <w:rsid w:val="00C16BA3"/>
    <w:rsid w:val="00C238E4"/>
    <w:rsid w:val="00CA787F"/>
    <w:rsid w:val="00D04123"/>
    <w:rsid w:val="00DC7840"/>
    <w:rsid w:val="00E300CB"/>
    <w:rsid w:val="00F679F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1777C"/>
  <w15:chartTrackingRefBased/>
  <w15:docId w15:val="{93F06E5F-EC27-4C9E-A08B-49032395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12DDAA0CEE41F48DAA11CECD16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C8BA-D7F9-40D2-9663-18E37F61E89A}"/>
      </w:docPartPr>
      <w:docPartBody>
        <w:p w:rsidR="0068244A" w:rsidRDefault="00BD29F0">
          <w:pPr>
            <w:pStyle w:val="C612DDAA0CEE41F48DAA11CECD1686EB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F0"/>
    <w:rsid w:val="00005438"/>
    <w:rsid w:val="00253360"/>
    <w:rsid w:val="0068244A"/>
    <w:rsid w:val="00846B3F"/>
    <w:rsid w:val="00BD29F0"/>
    <w:rsid w:val="00D959D0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12DDAA0CEE41F48DAA11CECD1686EB">
    <w:name w:val="C612DDAA0CEE41F48DAA11CECD1686EB"/>
  </w:style>
  <w:style w:type="paragraph" w:customStyle="1" w:styleId="07351F1015454D3F841552474BC9B5C0">
    <w:name w:val="07351F1015454D3F841552474BC9B5C0"/>
  </w:style>
  <w:style w:type="paragraph" w:customStyle="1" w:styleId="32D2205BBACE4878B3DB72AA89B9CE9B">
    <w:name w:val="32D2205BBACE4878B3DB72AA89B9CE9B"/>
  </w:style>
  <w:style w:type="paragraph" w:customStyle="1" w:styleId="AC761F6E58284443B7C0C5EDFDC87F97">
    <w:name w:val="AC761F6E58284443B7C0C5EDFDC87F97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89327C4E3F384C77BD5B810733C0C766">
    <w:name w:val="89327C4E3F384C77BD5B810733C0C766"/>
  </w:style>
  <w:style w:type="paragraph" w:customStyle="1" w:styleId="03B6C2FB6A6C45329FC818A37D53386B">
    <w:name w:val="03B6C2FB6A6C45329FC818A37D53386B"/>
  </w:style>
  <w:style w:type="paragraph" w:customStyle="1" w:styleId="C69B153F44094B049D20001B9F3F86B9">
    <w:name w:val="C69B153F44094B049D20001B9F3F86B9"/>
  </w:style>
  <w:style w:type="paragraph" w:customStyle="1" w:styleId="E732641B069E433FACC1D4E1050A463A">
    <w:name w:val="E732641B069E433FACC1D4E1050A463A"/>
  </w:style>
  <w:style w:type="paragraph" w:customStyle="1" w:styleId="305E6F82C079408380A34538DCEA70C7">
    <w:name w:val="305E6F82C079408380A34538DCEA7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28016-E46A-4B39-89EE-D7BB66EEC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Crane Sanctuary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 Macqueen</cp:lastModifiedBy>
  <cp:revision>2</cp:revision>
  <dcterms:created xsi:type="dcterms:W3CDTF">2020-07-15T06:18:00Z</dcterms:created>
  <dcterms:modified xsi:type="dcterms:W3CDTF">2020-07-15T06:18:00Z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